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bookmarkStart w:id="1" w:name="_GoBack"/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</w:t>
      </w:r>
      <w:bookmarkEnd w:id="1"/>
      <w:r w:rsidR="00EC5077">
        <w:t xml:space="preserve">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1897A28B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7526667D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887BFA">
                              <w:t>Community Wellbeing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497EB2D2" w:rsidR="000F69FB" w:rsidRPr="00A627DD" w:rsidRDefault="00834D5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1897A28B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7526667D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887BFA">
                        <w:t>Community Wellbeing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497EB2D2" w:rsidR="000F69FB" w:rsidRPr="00A627DD" w:rsidRDefault="00834D5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834D57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834D57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834D57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834D57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6F3B" w14:textId="77777777" w:rsidR="00834D57" w:rsidRPr="00C803F3" w:rsidRDefault="00834D57" w:rsidP="00C803F3">
      <w:r>
        <w:separator/>
      </w:r>
    </w:p>
  </w:endnote>
  <w:endnote w:type="continuationSeparator" w:id="0">
    <w:p w14:paraId="0BB5EC7D" w14:textId="77777777" w:rsidR="00834D57" w:rsidRPr="00C803F3" w:rsidRDefault="00834D5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5A7B008A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1EB2" w14:textId="77777777" w:rsidR="00834D57" w:rsidRPr="00C803F3" w:rsidRDefault="00834D57" w:rsidP="00C803F3">
      <w:r>
        <w:separator/>
      </w:r>
    </w:p>
  </w:footnote>
  <w:footnote w:type="continuationSeparator" w:id="0">
    <w:p w14:paraId="727B4479" w14:textId="77777777" w:rsidR="00834D57" w:rsidRPr="00C803F3" w:rsidRDefault="00834D5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3D133200" w14:textId="4FBBC7C8" w:rsidR="00B31E41" w:rsidRPr="00AC244A" w:rsidRDefault="00887BFA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Community Wellbeing</w:t>
                </w:r>
                <w:r w:rsidR="00B31E41" w:rsidRPr="00AC244A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Board</w:t>
                </w:r>
                <w:r w:rsidR="00B31E41"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7DA3A838" w:rsidR="00B31E41" w:rsidRPr="00AC244A" w:rsidRDefault="00887BFA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2 December</w:t>
                </w:r>
                <w:r w:rsidR="00B31E41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712C86"/>
    <w:rsid w:val="0075481A"/>
    <w:rsid w:val="007622BA"/>
    <w:rsid w:val="00795C95"/>
    <w:rsid w:val="007D7987"/>
    <w:rsid w:val="007E1381"/>
    <w:rsid w:val="0080661C"/>
    <w:rsid w:val="00834D57"/>
    <w:rsid w:val="00887BFA"/>
    <w:rsid w:val="00891AE9"/>
    <w:rsid w:val="008F49D8"/>
    <w:rsid w:val="00936B43"/>
    <w:rsid w:val="009560AC"/>
    <w:rsid w:val="009A6619"/>
    <w:rsid w:val="009B1AA8"/>
    <w:rsid w:val="009B6F95"/>
    <w:rsid w:val="009E4DED"/>
    <w:rsid w:val="00B311E4"/>
    <w:rsid w:val="00B31E41"/>
    <w:rsid w:val="00B84F31"/>
    <w:rsid w:val="00BA3373"/>
    <w:rsid w:val="00BC729E"/>
    <w:rsid w:val="00C70C5C"/>
    <w:rsid w:val="00C803F3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167ED2"/>
    <w:rsid w:val="004640C4"/>
    <w:rsid w:val="004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5460c-fd9a-4b2f-9b0a-4d83386095b6"/>
    <Document_x0020_Type xmlns="ddd5460c-fd9a-4b2f-9b0a-4d83386095b6" xsi:nil="true"/>
    <TaxKeywordTaxHTField xmlns="ddd5460c-fd9a-4b2f-9b0a-4d83386095b6">
      <Terms xmlns="http://schemas.microsoft.com/office/infopath/2007/PartnerControls"/>
    </TaxKeywordTaxHTField>
    <SharedWithUsers xmlns="a39e193e-bdfa-41f6-9e2d-cbe898937103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AF94088D51941A1AA64E792C7AF66" ma:contentTypeVersion="32" ma:contentTypeDescription="Create a new document." ma:contentTypeScope="" ma:versionID="3f4f13478b78d55b3d54eb4cb3c7a575">
  <xsd:schema xmlns:xsd="http://www.w3.org/2001/XMLSchema" xmlns:xs="http://www.w3.org/2001/XMLSchema" xmlns:p="http://schemas.microsoft.com/office/2006/metadata/properties" xmlns:ns2="ddd5460c-fd9a-4b2f-9b0a-4d83386095b6" xmlns:ns3="d2c46cc2-fd10-43e1-97ac-4315300e5bad" xmlns:ns4="a39e193e-bdfa-41f6-9e2d-cbe898937103" targetNamespace="http://schemas.microsoft.com/office/2006/metadata/properties" ma:root="true" ma:fieldsID="6b1280015baa35fd6fd6c3b0fcd49bc5" ns2:_="" ns3:_="" ns4:_="">
    <xsd:import namespace="ddd5460c-fd9a-4b2f-9b0a-4d83386095b6"/>
    <xsd:import namespace="d2c46cc2-fd10-43e1-97ac-4315300e5bad"/>
    <xsd:import namespace="a39e193e-bdfa-41f6-9e2d-cbe89893710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6cc2-fd10-43e1-97ac-4315300e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193e-bdfa-41f6-9e2d-cbe89893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a39e193e-bdfa-41f6-9e2d-cbe898937103"/>
  </ds:schemaRefs>
</ds:datastoreItem>
</file>

<file path=customXml/itemProps3.xml><?xml version="1.0" encoding="utf-8"?>
<ds:datastoreItem xmlns:ds="http://schemas.openxmlformats.org/officeDocument/2006/customXml" ds:itemID="{981A1521-4E86-48DC-9901-2BCA5A7B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d2c46cc2-fd10-43e1-97ac-4315300e5bad"/>
    <ds:schemaRef ds:uri="a39e193e-bdfa-41f6-9e2d-cbe89893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DC038-0BFE-4275-AC36-249F839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Amy Haldane</cp:lastModifiedBy>
  <cp:revision>2</cp:revision>
  <dcterms:created xsi:type="dcterms:W3CDTF">2020-11-26T21:57:00Z</dcterms:created>
  <dcterms:modified xsi:type="dcterms:W3CDTF">2020-11-26T21:57:00Z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0x0101006F8AF94088D51941A1AA64E792C7AF66</vt:lpwstr>
  </property>
  <property fmtid="{D5CDD505-2E9C-101B-9397-08002B2CF9AE}" pid="3" name="TaxKeyword">
    <vt:lpwstr/>
  </property>
</Properties>
</file>